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855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>14031417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586231114031417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0412365400665008552420183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